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D7" w:rsidRDefault="00E843C3" w:rsidP="00E244D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90ED47" wp14:editId="14EB88C6">
                <wp:simplePos x="0" y="0"/>
                <wp:positionH relativeFrom="margin">
                  <wp:align>left</wp:align>
                </wp:positionH>
                <wp:positionV relativeFrom="paragraph">
                  <wp:posOffset>6248400</wp:posOffset>
                </wp:positionV>
                <wp:extent cx="6076950" cy="676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F9E" w:rsidRDefault="00187F9E" w:rsidP="00187F9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Do you know how to report any concerns </w:t>
                            </w:r>
                            <w:r w:rsidR="007E3DD4">
                              <w:rPr>
                                <w:b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human trafficking or exploitation?</w:t>
                            </w:r>
                          </w:p>
                          <w:p w:rsidR="00187F9E" w:rsidRDefault="00187F9E" w:rsidP="00187F9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87F9E" w:rsidRPr="00AB21FF" w:rsidRDefault="00187F9E" w:rsidP="00187F9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E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2pt;width:478.5pt;height:5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">
                <v:textbox>
                  <w:txbxContent>
                    <w:p w:rsidR="00187F9E" w:rsidRDefault="00187F9E" w:rsidP="00187F9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</w:rPr>
                        <w:t xml:space="preserve">Do you know how to report any concerns </w:t>
                      </w:r>
                      <w:r w:rsidR="007E3DD4">
                        <w:rPr>
                          <w:b/>
                          <w:sz w:val="20"/>
                        </w:rPr>
                        <w:t>about</w:t>
                      </w:r>
                      <w:r>
                        <w:rPr>
                          <w:b/>
                          <w:sz w:val="20"/>
                        </w:rPr>
                        <w:t xml:space="preserve"> human trafficking or exploitation?</w:t>
                      </w:r>
                    </w:p>
                    <w:p w:rsidR="00187F9E" w:rsidRDefault="00187F9E" w:rsidP="00187F9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87F9E" w:rsidRPr="00AB21FF" w:rsidRDefault="00187F9E" w:rsidP="00187F9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90ED47" wp14:editId="14EB88C6">
                <wp:simplePos x="0" y="0"/>
                <wp:positionH relativeFrom="margin">
                  <wp:align>left</wp:align>
                </wp:positionH>
                <wp:positionV relativeFrom="paragraph">
                  <wp:posOffset>7077075</wp:posOffset>
                </wp:positionV>
                <wp:extent cx="6076950" cy="13430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F9E" w:rsidRDefault="00187F9E" w:rsidP="00187F9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Please leave any other feedback about the Awareness Raising Presentation below and return this form to </w:t>
                            </w:r>
                            <w:hyperlink r:id="rId8" w:history="1">
                              <w:r w:rsidRPr="00997EC6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human.trafficking@gov.scot</w:t>
                              </w:r>
                            </w:hyperlink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87F9E" w:rsidRDefault="00187F9E" w:rsidP="00187F9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87F9E" w:rsidRDefault="00187F9E" w:rsidP="00187F9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87F9E" w:rsidRPr="00AB21FF" w:rsidRDefault="00187F9E" w:rsidP="00187F9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ED47" id="_x0000_s1027" type="#_x0000_t202" style="position:absolute;margin-left:0;margin-top:557.25pt;width:478.5pt;height:105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">
                <v:textbox>
                  <w:txbxContent>
                    <w:p w:rsidR="00187F9E" w:rsidRDefault="00187F9E" w:rsidP="00187F9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</w:rPr>
                        <w:t xml:space="preserve">Please leave any other feedback about the Awareness Raising Presentation below and return this form to </w:t>
                      </w:r>
                      <w:hyperlink r:id="rId9" w:history="1">
                        <w:r w:rsidRPr="00997EC6">
                          <w:rPr>
                            <w:rStyle w:val="Hyperlink"/>
                            <w:b/>
                            <w:sz w:val="20"/>
                          </w:rPr>
                          <w:t>human.trafficking@gov.scot</w:t>
                        </w:r>
                      </w:hyperlink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:rsidR="00187F9E" w:rsidRDefault="00187F9E" w:rsidP="00187F9E">
                      <w:pPr>
                        <w:rPr>
                          <w:b/>
                          <w:sz w:val="20"/>
                        </w:rPr>
                      </w:pPr>
                    </w:p>
                    <w:p w:rsidR="00187F9E" w:rsidRDefault="00187F9E" w:rsidP="00187F9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87F9E" w:rsidRPr="00AB21FF" w:rsidRDefault="00187F9E" w:rsidP="00187F9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90ED47" wp14:editId="14EB88C6">
                <wp:simplePos x="0" y="0"/>
                <wp:positionH relativeFrom="margin">
                  <wp:align>left</wp:align>
                </wp:positionH>
                <wp:positionV relativeFrom="paragraph">
                  <wp:posOffset>5425440</wp:posOffset>
                </wp:positionV>
                <wp:extent cx="6076950" cy="742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B3" w:rsidRDefault="00D244B3" w:rsidP="00D244B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="00187F9E">
                              <w:rPr>
                                <w:b/>
                                <w:sz w:val="20"/>
                              </w:rPr>
                              <w:t>Do you feel better equipped to spot any signs of human trafficking and exploitation</w:t>
                            </w:r>
                            <w:r w:rsidR="007E3DD4">
                              <w:rPr>
                                <w:b/>
                                <w:sz w:val="20"/>
                              </w:rPr>
                              <w:t xml:space="preserve"> following the presentation</w:t>
                            </w:r>
                            <w:r w:rsidR="00187F9E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  <w:p w:rsidR="00D244B3" w:rsidRDefault="00D244B3" w:rsidP="00D244B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244B3" w:rsidRPr="00AB21FF" w:rsidRDefault="00D244B3" w:rsidP="00D244B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ED47" id="_x0000_s1028" type="#_x0000_t202" style="position:absolute;margin-left:0;margin-top:427.2pt;width:478.5pt;height:58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">
                <v:textbox>
                  <w:txbxContent>
                    <w:p w:rsidR="00D244B3" w:rsidRDefault="00D244B3" w:rsidP="00D244B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 w:rsidR="00187F9E">
                        <w:rPr>
                          <w:b/>
                          <w:sz w:val="20"/>
                        </w:rPr>
                        <w:t>Do you feel better equipped to spot any signs of human trafficking and exploitation</w:t>
                      </w:r>
                      <w:r w:rsidR="007E3DD4">
                        <w:rPr>
                          <w:b/>
                          <w:sz w:val="20"/>
                        </w:rPr>
                        <w:t xml:space="preserve"> following the presentation</w:t>
                      </w:r>
                      <w:r w:rsidR="00187F9E">
                        <w:rPr>
                          <w:b/>
                          <w:sz w:val="20"/>
                        </w:rPr>
                        <w:t>?</w:t>
                      </w:r>
                    </w:p>
                    <w:p w:rsidR="00D244B3" w:rsidRDefault="00D244B3" w:rsidP="00D244B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244B3" w:rsidRPr="00AB21FF" w:rsidRDefault="00D244B3" w:rsidP="00D244B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9854B6" wp14:editId="50F6B869">
                <wp:simplePos x="0" y="0"/>
                <wp:positionH relativeFrom="margin">
                  <wp:align>left</wp:align>
                </wp:positionH>
                <wp:positionV relativeFrom="paragraph">
                  <wp:posOffset>4276725</wp:posOffset>
                </wp:positionV>
                <wp:extent cx="6076950" cy="1085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FF" w:rsidRDefault="00AB21FF" w:rsidP="00AB21F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="00D244B3">
                              <w:rPr>
                                <w:b/>
                                <w:sz w:val="20"/>
                              </w:rPr>
                              <w:t>If you scored less than 8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 xml:space="preserve"> please outline what you feel could be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added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improve 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>the presentation</w:t>
                            </w:r>
                            <w:r w:rsidR="00D244B3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AB21FF" w:rsidRDefault="00AB21FF" w:rsidP="00AB21F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B21FF" w:rsidRPr="00AB21FF" w:rsidRDefault="00AB21FF" w:rsidP="00AB21F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54B6" id="_x0000_s1029" type="#_x0000_t202" style="position:absolute;margin-left:0;margin-top:336.75pt;width:478.5pt;height:8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">
                <v:textbox>
                  <w:txbxContent>
                    <w:p w:rsidR="00AB21FF" w:rsidRDefault="00AB21FF" w:rsidP="00AB21F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 w:rsidR="00D244B3">
                        <w:rPr>
                          <w:b/>
                          <w:sz w:val="20"/>
                        </w:rPr>
                        <w:t>If you scored less than 8</w:t>
                      </w:r>
                      <w:r w:rsidRPr="00AB21FF">
                        <w:rPr>
                          <w:b/>
                          <w:sz w:val="20"/>
                        </w:rPr>
                        <w:t xml:space="preserve"> please outline what you feel could be </w:t>
                      </w:r>
                      <w:r>
                        <w:rPr>
                          <w:b/>
                          <w:sz w:val="20"/>
                        </w:rPr>
                        <w:t>added</w:t>
                      </w:r>
                      <w:r w:rsidRPr="00AB21FF">
                        <w:rPr>
                          <w:b/>
                          <w:sz w:val="20"/>
                        </w:rPr>
                        <w:t xml:space="preserve"> to </w:t>
                      </w:r>
                      <w:r>
                        <w:rPr>
                          <w:b/>
                          <w:sz w:val="20"/>
                        </w:rPr>
                        <w:t xml:space="preserve">improve </w:t>
                      </w:r>
                      <w:r w:rsidRPr="00AB21FF">
                        <w:rPr>
                          <w:b/>
                          <w:sz w:val="20"/>
                        </w:rPr>
                        <w:t>the presentation</w:t>
                      </w:r>
                      <w:r w:rsidR="00D244B3">
                        <w:rPr>
                          <w:b/>
                          <w:sz w:val="20"/>
                        </w:rPr>
                        <w:t>.</w:t>
                      </w:r>
                    </w:p>
                    <w:p w:rsidR="00AB21FF" w:rsidRDefault="00AB21FF" w:rsidP="00AB21F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B21FF" w:rsidRPr="00AB21FF" w:rsidRDefault="00AB21FF" w:rsidP="00AB21F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70E81D" wp14:editId="54855B34">
                <wp:simplePos x="0" y="0"/>
                <wp:positionH relativeFrom="margin">
                  <wp:align>left</wp:align>
                </wp:positionH>
                <wp:positionV relativeFrom="paragraph">
                  <wp:posOffset>3076575</wp:posOffset>
                </wp:positionV>
                <wp:extent cx="6076950" cy="1133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19" w:rsidRDefault="00DE0519" w:rsidP="00DE051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Pr="00DE0519">
                              <w:rPr>
                                <w:b/>
                                <w:sz w:val="20"/>
                              </w:rPr>
                              <w:t>How helpful did you find the material in raising awareness of trafficking and exploitation? (</w:t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>Please circle a number below</w:t>
                            </w:r>
                            <w:r w:rsidRPr="00DE0519">
                              <w:rPr>
                                <w:b/>
                                <w:sz w:val="20"/>
                              </w:rPr>
                              <w:t>).</w:t>
                            </w:r>
                          </w:p>
                          <w:p w:rsidR="00DE0519" w:rsidRDefault="00DE0519" w:rsidP="00AB21F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B21FF" w:rsidRPr="00AB21FF" w:rsidRDefault="00AB21FF" w:rsidP="00AB21F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E0519" w:rsidRDefault="00AB21FF" w:rsidP="00AB21F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B21FF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2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3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4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5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6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7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8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9</w:t>
                            </w:r>
                            <w:r w:rsidRPr="00AB21FF">
                              <w:rPr>
                                <w:b/>
                                <w:sz w:val="20"/>
                              </w:rPr>
                              <w:tab/>
                              <w:t>10</w:t>
                            </w:r>
                          </w:p>
                          <w:p w:rsidR="00D244B3" w:rsidRDefault="00AB21FF" w:rsidP="00AB21F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AB21FF" w:rsidRPr="00AB21FF" w:rsidRDefault="00D244B3" w:rsidP="00AB21FF">
                            <w:pPr>
                              <w:rPr>
                                <w:b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>Not at all</w:t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B21FF">
                              <w:rPr>
                                <w:b/>
                                <w:sz w:val="20"/>
                              </w:rPr>
                              <w:tab/>
                              <w:t>Very helpful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E81D" id="_x0000_s1030" type="#_x0000_t202" style="position:absolute;margin-left:0;margin-top:242.25pt;width:478.5pt;height:89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">
                <v:textbox>
                  <w:txbxContent>
                    <w:p w:rsidR="00DE0519" w:rsidRDefault="00DE0519" w:rsidP="00DE051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 w:rsidRPr="00DE0519">
                        <w:rPr>
                          <w:b/>
                          <w:sz w:val="20"/>
                        </w:rPr>
                        <w:t>How helpful did you find the material in raising awareness of trafficking and exploitation? (</w:t>
                      </w:r>
                      <w:r w:rsidR="00AB21FF">
                        <w:rPr>
                          <w:b/>
                          <w:sz w:val="20"/>
                        </w:rPr>
                        <w:t>Please circle a number below</w:t>
                      </w:r>
                      <w:r w:rsidRPr="00DE0519">
                        <w:rPr>
                          <w:b/>
                          <w:sz w:val="20"/>
                        </w:rPr>
                        <w:t>).</w:t>
                      </w:r>
                    </w:p>
                    <w:p w:rsidR="00DE0519" w:rsidRDefault="00DE0519" w:rsidP="00AB21F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B21FF" w:rsidRPr="00AB21FF" w:rsidRDefault="00AB21FF" w:rsidP="00AB21F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E0519" w:rsidRDefault="00AB21FF" w:rsidP="00AB21F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B21FF">
                        <w:rPr>
                          <w:b/>
                          <w:sz w:val="20"/>
                        </w:rPr>
                        <w:t>1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2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3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4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5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6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7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8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9</w:t>
                      </w:r>
                      <w:r w:rsidRPr="00AB21FF">
                        <w:rPr>
                          <w:b/>
                          <w:sz w:val="20"/>
                        </w:rPr>
                        <w:tab/>
                        <w:t>10</w:t>
                      </w:r>
                    </w:p>
                    <w:p w:rsidR="00D244B3" w:rsidRDefault="00AB21FF" w:rsidP="00AB21F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</w:r>
                    </w:p>
                    <w:p w:rsidR="00AB21FF" w:rsidRPr="00AB21FF" w:rsidRDefault="00D244B3" w:rsidP="00AB21FF">
                      <w:pPr>
                        <w:rPr>
                          <w:b/>
                          <w:strike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>Not at all</w:t>
                      </w:r>
                      <w:r w:rsidR="00AB21FF"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ab/>
                      </w:r>
                      <w:r w:rsidR="00AB21FF">
                        <w:rPr>
                          <w:b/>
                          <w:sz w:val="20"/>
                        </w:rPr>
                        <w:tab/>
                        <w:t>Very helpful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5A805" wp14:editId="3A8BB5D0">
                <wp:simplePos x="0" y="0"/>
                <wp:positionH relativeFrom="margin">
                  <wp:align>left</wp:align>
                </wp:positionH>
                <wp:positionV relativeFrom="paragraph">
                  <wp:posOffset>2599055</wp:posOffset>
                </wp:positionV>
                <wp:extent cx="6076950" cy="42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D7" w:rsidRPr="00E244D7" w:rsidRDefault="00E244D7" w:rsidP="00E244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Your name and contact details (optional)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A805" id="_x0000_s1031" type="#_x0000_t202" style="position:absolute;margin-left:0;margin-top:204.65pt;width:478.5pt;height:3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">
                <v:textbox>
                  <w:txbxContent>
                    <w:p w:rsidR="00E244D7" w:rsidRPr="00E244D7" w:rsidRDefault="00E244D7" w:rsidP="00E244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</w:rPr>
                        <w:t>Your name and contact details (optional)</w:t>
                      </w:r>
                      <w:r w:rsidRPr="00E244D7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85A805" wp14:editId="3A8BB5D0">
                <wp:simplePos x="0" y="0"/>
                <wp:positionH relativeFrom="margin">
                  <wp:posOffset>-9525</wp:posOffset>
                </wp:positionH>
                <wp:positionV relativeFrom="paragraph">
                  <wp:posOffset>2131060</wp:posOffset>
                </wp:positionV>
                <wp:extent cx="6076950" cy="428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D7" w:rsidRPr="00E244D7" w:rsidRDefault="00E244D7" w:rsidP="00E244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Where was the presentation delivered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Aberdeen, Dundee, Glasgow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A805" id="_x0000_s1032" type="#_x0000_t202" style="position:absolute;margin-left:-.75pt;margin-top:167.8pt;width:478.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">
                <v:textbox>
                  <w:txbxContent>
                    <w:p w:rsidR="00E244D7" w:rsidRPr="00E244D7" w:rsidRDefault="00E244D7" w:rsidP="00E244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</w:rPr>
                        <w:t>Where was the presentation delivered 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i.e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Aberdeen, Dundee, Glasgow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  <w:r w:rsidRPr="00E244D7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85A805" wp14:editId="3A8BB5D0">
                <wp:simplePos x="0" y="0"/>
                <wp:positionH relativeFrom="margin">
                  <wp:align>left</wp:align>
                </wp:positionH>
                <wp:positionV relativeFrom="paragraph">
                  <wp:posOffset>1800225</wp:posOffset>
                </wp:positionV>
                <wp:extent cx="607695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D7" w:rsidRPr="00E244D7" w:rsidRDefault="00E244D7" w:rsidP="00E244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Number of people presentation delivered to (if applicable)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A805" id="_x0000_s1033" type="#_x0000_t202" style="position:absolute;margin-left:0;margin-top:141.75pt;width:478.5pt;height:2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">
                <v:textbox>
                  <w:txbxContent>
                    <w:p w:rsidR="00E244D7" w:rsidRPr="00E244D7" w:rsidRDefault="00E244D7" w:rsidP="00E244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</w:rPr>
                        <w:t>Number of people presentation delivered to (if applicable)</w:t>
                      </w:r>
                      <w:r w:rsidRPr="00E244D7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F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5A805" wp14:editId="3A8BB5D0">
                <wp:simplePos x="0" y="0"/>
                <wp:positionH relativeFrom="margin">
                  <wp:align>left</wp:align>
                </wp:positionH>
                <wp:positionV relativeFrom="paragraph">
                  <wp:posOffset>1325880</wp:posOffset>
                </wp:positionV>
                <wp:extent cx="6076950" cy="428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D7" w:rsidRPr="00E244D7" w:rsidRDefault="00E244D7" w:rsidP="00E244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Reason for downloading the presentation</w:t>
                            </w:r>
                            <w:r w:rsidRPr="00E244D7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A805" id="_x0000_s1034" type="#_x0000_t202" style="position:absolute;margin-left:0;margin-top:104.4pt;width:478.5pt;height:3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">
                <v:textbox>
                  <w:txbxContent>
                    <w:p w:rsidR="00E244D7" w:rsidRPr="00E244D7" w:rsidRDefault="00E244D7" w:rsidP="00E244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  <w:r w:rsidRPr="00E244D7">
                        <w:rPr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</w:rPr>
                        <w:t>Reason for downloading the presentation</w:t>
                      </w:r>
                      <w:r w:rsidRPr="00E244D7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5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853440</wp:posOffset>
                </wp:positionV>
                <wp:extent cx="60769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D7" w:rsidRPr="00E244D7" w:rsidRDefault="00E244D7" w:rsidP="00E244D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244D7">
                              <w:rPr>
                                <w:b/>
                                <w:sz w:val="20"/>
                              </w:rPr>
                              <w:t>1) Organisation/Individual accessing the presentation: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67.2pt;width:47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rTIgIAAEY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">
                <v:textbox>
                  <w:txbxContent>
                    <w:p w:rsidR="00E244D7" w:rsidRPr="00E244D7" w:rsidRDefault="00E244D7" w:rsidP="00E244D7">
                      <w:pPr>
                        <w:rPr>
                          <w:b/>
                          <w:sz w:val="20"/>
                        </w:rPr>
                      </w:pPr>
                      <w:r w:rsidRPr="00E244D7">
                        <w:rPr>
                          <w:b/>
                          <w:sz w:val="20"/>
                        </w:rPr>
                        <w:t>1) Organisation/Individual accessing the presentation: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519">
        <w:t>The Awareness Raising Presentation offer</w:t>
      </w:r>
      <w:r w:rsidR="00DE0519">
        <w:t>s</w:t>
      </w:r>
      <w:r w:rsidR="00DE0519">
        <w:t xml:space="preserve"> accurate and consistent advice for both professional and public audiences.  To enable us to review and, if </w:t>
      </w:r>
      <w:r w:rsidR="00DE0519">
        <w:t>possible</w:t>
      </w:r>
      <w:r w:rsidR="00DE0519">
        <w:t xml:space="preserve"> improve the </w:t>
      </w:r>
      <w:r w:rsidR="00DE0519">
        <w:t>content</w:t>
      </w:r>
      <w:r w:rsidR="00DE0519">
        <w:t>, it would be very helpful if you could answer the following questions</w:t>
      </w:r>
      <w:r w:rsidR="00DE0519">
        <w:t xml:space="preserve"> after you have accessed</w:t>
      </w:r>
      <w:r w:rsidR="00D244B3">
        <w:t xml:space="preserve"> and/or </w:t>
      </w:r>
      <w:bookmarkStart w:id="0" w:name="_GoBack"/>
      <w:bookmarkEnd w:id="0"/>
      <w:r w:rsidR="00D244B3">
        <w:t>used</w:t>
      </w:r>
      <w:r w:rsidR="00DE0519">
        <w:t xml:space="preserve"> the material</w:t>
      </w:r>
      <w:r w:rsidR="00DE0519">
        <w:t>.</w:t>
      </w:r>
      <w:r w:rsidR="007E3DD4">
        <w:t xml:space="preserve"> </w:t>
      </w:r>
    </w:p>
    <w:p w:rsidR="00E244D7" w:rsidRDefault="00E244D7" w:rsidP="00E244D7"/>
    <w:p w:rsidR="00E244D7" w:rsidRDefault="00E244D7" w:rsidP="00E244D7"/>
    <w:p w:rsidR="00E244D7" w:rsidRDefault="00E244D7" w:rsidP="00E244D7"/>
    <w:p w:rsidR="00E244D7" w:rsidRDefault="00E244D7" w:rsidP="00E244D7"/>
    <w:p w:rsidR="00E244D7" w:rsidRDefault="00E244D7" w:rsidP="00E244D7"/>
    <w:p w:rsidR="00E244D7" w:rsidRDefault="00E244D7" w:rsidP="00E244D7"/>
    <w:sectPr w:rsidR="00E244D7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D7" w:rsidRDefault="00E244D7" w:rsidP="00E244D7">
      <w:r>
        <w:separator/>
      </w:r>
    </w:p>
  </w:endnote>
  <w:endnote w:type="continuationSeparator" w:id="0">
    <w:p w:rsidR="00E244D7" w:rsidRDefault="00E244D7" w:rsidP="00E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D7" w:rsidRDefault="00E244D7" w:rsidP="00E244D7">
      <w:r>
        <w:separator/>
      </w:r>
    </w:p>
  </w:footnote>
  <w:footnote w:type="continuationSeparator" w:id="0">
    <w:p w:rsidR="00E244D7" w:rsidRDefault="00E244D7" w:rsidP="00E2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D7"/>
    <w:rsid w:val="00027C27"/>
    <w:rsid w:val="000C0CF4"/>
    <w:rsid w:val="00187F9E"/>
    <w:rsid w:val="00281579"/>
    <w:rsid w:val="00306C61"/>
    <w:rsid w:val="0037582B"/>
    <w:rsid w:val="007E3DD4"/>
    <w:rsid w:val="00857548"/>
    <w:rsid w:val="009B7615"/>
    <w:rsid w:val="00AB21FF"/>
    <w:rsid w:val="00B51BDC"/>
    <w:rsid w:val="00B561C0"/>
    <w:rsid w:val="00B773CE"/>
    <w:rsid w:val="00C91823"/>
    <w:rsid w:val="00D008AB"/>
    <w:rsid w:val="00D244B3"/>
    <w:rsid w:val="00DE0519"/>
    <w:rsid w:val="00E244D7"/>
    <w:rsid w:val="00E843C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EEF3"/>
  <w15:chartTrackingRefBased/>
  <w15:docId w15:val="{73F44D49-2A9B-41CD-AD22-26155F05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187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trafficking@gov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man.trafficking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C0E4-1840-4BC9-AB13-3C2D5C5D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GM (Gordon)</dc:creator>
  <cp:keywords/>
  <dc:description/>
  <cp:lastModifiedBy>Smith GM (Gordon)</cp:lastModifiedBy>
  <cp:revision>2</cp:revision>
  <dcterms:created xsi:type="dcterms:W3CDTF">2018-11-14T15:16:00Z</dcterms:created>
  <dcterms:modified xsi:type="dcterms:W3CDTF">2018-11-14T16:33:00Z</dcterms:modified>
</cp:coreProperties>
</file>